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EA" w:rsidRDefault="00706DEA" w:rsidP="00706D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RASIO PENGADUAN</w:t>
      </w:r>
    </w:p>
    <w:p w:rsidR="00B33B3B" w:rsidRDefault="00B33B3B" w:rsidP="00706D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69E" w:rsidRDefault="00706DEA" w:rsidP="00706D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pengaduan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MSG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WhatsApp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pengaduan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terlayani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90%</w:t>
      </w:r>
    </w:p>
    <w:p w:rsidR="00B33B3B" w:rsidRDefault="00B33B3B" w:rsidP="00706D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KEBAL </w:t>
      </w:r>
      <w:proofErr w:type="gramStart"/>
      <w:r>
        <w:rPr>
          <w:rFonts w:ascii="Times New Roman" w:hAnsi="Times New Roman" w:cs="Times New Roman"/>
          <w:sz w:val="24"/>
          <w:szCs w:val="24"/>
        </w:rPr>
        <w:t>MSG ?</w:t>
      </w:r>
      <w:proofErr w:type="gramEnd"/>
    </w:p>
    <w:p w:rsidR="00BB269E" w:rsidRDefault="00B33B3B" w:rsidP="00706D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KEBAL MSG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Bergizi</w:t>
      </w:r>
      <w:proofErr w:type="spellEnd"/>
    </w:p>
    <w:p w:rsidR="00BB269E" w:rsidRDefault="00BB269E" w:rsidP="00706DEA">
      <w:pPr>
        <w:spacing w:line="360" w:lineRule="auto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KEBAL MSG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B269E" w:rsidRDefault="00B33B3B" w:rsidP="00706DE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</w:p>
    <w:p w:rsidR="00BB269E" w:rsidRDefault="00B33B3B" w:rsidP="00706DE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(2T)</w:t>
      </w:r>
    </w:p>
    <w:p w:rsidR="00BB269E" w:rsidRDefault="00B33B3B" w:rsidP="00706DE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69E" w:rsidRDefault="00BB269E" w:rsidP="00706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B269E" w:rsidRDefault="00B33B3B" w:rsidP="00706D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KEBAL MSG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gramStart"/>
      <w:r>
        <w:rPr>
          <w:rFonts w:ascii="Times New Roman" w:hAnsi="Times New Roman" w:cs="Times New Roman"/>
          <w:sz w:val="24"/>
          <w:szCs w:val="24"/>
        </w:rPr>
        <w:t>,keluarga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</w:p>
    <w:p w:rsidR="00BB269E" w:rsidRDefault="00BB269E" w:rsidP="00706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KEBAL MSG?</w:t>
      </w:r>
    </w:p>
    <w:p w:rsidR="00BB269E" w:rsidRDefault="00B33B3B" w:rsidP="00706D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KEBAL MSG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269E" w:rsidRDefault="00B33B3B" w:rsidP="00706DE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Cicadas</w:t>
      </w:r>
    </w:p>
    <w:p w:rsidR="00BB269E" w:rsidRDefault="00B33B3B" w:rsidP="00706DE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</w:p>
    <w:p w:rsidR="00BB269E" w:rsidRDefault="00B33B3B" w:rsidP="00706DE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bimbingpetugas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BB269E" w:rsidRDefault="00B33B3B" w:rsidP="00706DE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69E" w:rsidRDefault="00BB269E" w:rsidP="00706DE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KEBAL MSG ?</w:t>
      </w:r>
    </w:p>
    <w:p w:rsidR="00BB269E" w:rsidRDefault="00B33B3B" w:rsidP="00706D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meningkat,balita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badannya</w:t>
      </w:r>
      <w:proofErr w:type="spellEnd"/>
    </w:p>
    <w:p w:rsidR="00BB269E" w:rsidRDefault="00BB269E" w:rsidP="00706DEA">
      <w:pPr>
        <w:spacing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KEBAL </w:t>
      </w:r>
      <w:proofErr w:type="gramStart"/>
      <w:r>
        <w:rPr>
          <w:rFonts w:ascii="Times New Roman" w:hAnsi="Times New Roman" w:cs="Times New Roman"/>
          <w:sz w:val="24"/>
          <w:szCs w:val="24"/>
        </w:rPr>
        <w:t>MSG ?</w:t>
      </w:r>
      <w:proofErr w:type="gramEnd"/>
    </w:p>
    <w:p w:rsidR="00BB269E" w:rsidRDefault="00B33B3B" w:rsidP="00706DE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69E" w:rsidRDefault="00B33B3B" w:rsidP="00706DE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69E" w:rsidRDefault="00BB269E" w:rsidP="00706DEA">
      <w:pPr>
        <w:spacing w:line="360" w:lineRule="auto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B269E" w:rsidRDefault="00B33B3B" w:rsidP="00706DEA">
      <w:pPr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menu.</w:t>
      </w:r>
    </w:p>
    <w:p w:rsidR="00BB269E" w:rsidRDefault="00B33B3B" w:rsidP="00706DEA">
      <w:pPr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69E" w:rsidRDefault="00B33B3B" w:rsidP="00706DEA">
      <w:pPr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269E" w:rsidRDefault="00BB269E" w:rsidP="00706DEA">
      <w:pPr>
        <w:spacing w:line="360" w:lineRule="auto"/>
        <w:ind w:left="851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B269E" w:rsidRDefault="00B33B3B" w:rsidP="00706D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percontohannya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Cicadas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B269E" w:rsidRDefault="00BB269E" w:rsidP="00706DEA">
      <w:pPr>
        <w:spacing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B269E" w:rsidRDefault="00B33B3B" w:rsidP="00706D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269E" w:rsidRDefault="00BB269E" w:rsidP="00706DEA">
      <w:pPr>
        <w:spacing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BB269E" w:rsidRDefault="00B33B3B" w:rsidP="00706DE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B269E" w:rsidRDefault="00B33B3B" w:rsidP="00706D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</w:t>
      </w:r>
      <w:r>
        <w:rPr>
          <w:rFonts w:ascii="Times New Roman" w:hAnsi="Times New Roman" w:cs="Times New Roman"/>
          <w:sz w:val="24"/>
          <w:szCs w:val="24"/>
        </w:rPr>
        <w:t xml:space="preserve">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69E" w:rsidRDefault="00BB269E" w:rsidP="00706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69E" w:rsidSect="00706DEA">
      <w:pgSz w:w="11906" w:h="16838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6B456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CB3154"/>
    <w:multiLevelType w:val="hybridMultilevel"/>
    <w:tmpl w:val="42CA9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93395"/>
    <w:multiLevelType w:val="hybridMultilevel"/>
    <w:tmpl w:val="3F007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A06"/>
    <w:multiLevelType w:val="hybridMultilevel"/>
    <w:tmpl w:val="FD820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C22D1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2B03"/>
    <w:multiLevelType w:val="hybridMultilevel"/>
    <w:tmpl w:val="2FDC51A6"/>
    <w:lvl w:ilvl="0" w:tplc="AFFE4728">
      <w:start w:val="1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DE9627E"/>
    <w:multiLevelType w:val="hybridMultilevel"/>
    <w:tmpl w:val="8842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39558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06DEA"/>
    <w:rsid w:val="007152D7"/>
    <w:rsid w:val="00746C14"/>
    <w:rsid w:val="00760C78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33B3B"/>
    <w:rsid w:val="00B4570C"/>
    <w:rsid w:val="00B5208C"/>
    <w:rsid w:val="00B74876"/>
    <w:rsid w:val="00BB269E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D62015F"/>
    <w:rsid w:val="5C395580"/>
    <w:rsid w:val="68E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A54E5"/>
  <w15:docId w15:val="{E8B65542-C8C6-4DA0-9655-CC634845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List 2" w:qFormat="1"/>
    <w:lsdException w:name="List Bullet 2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6"/>
      <w:szCs w:val="16"/>
    </w:rPr>
  </w:style>
  <w:style w:type="paragraph" w:styleId="BlockText">
    <w:name w:val="Block Text"/>
    <w:basedOn w:val="Normal"/>
    <w:pPr>
      <w:spacing w:after="120"/>
      <w:ind w:leftChars="700" w:left="1440" w:rightChars="70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Chars="100" w:firstLine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odyTextFirstIndent2">
    <w:name w:val="Body Text First Indent 2"/>
    <w:basedOn w:val="BodyTextIndent"/>
    <w:pPr>
      <w:ind w:firstLineChars="200" w:firstLine="420"/>
    </w:p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Closing">
    <w:name w:val="Closing"/>
    <w:basedOn w:val="Normal"/>
    <w:pPr>
      <w:ind w:leftChars="2100" w:left="100"/>
    </w:p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DocumentMap">
    <w:name w:val="Document Map"/>
    <w:basedOn w:val="Normal"/>
    <w:pPr>
      <w:shd w:val="clear" w:color="auto" w:fill="000080"/>
    </w:p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pPr>
      <w:snapToGrid w:val="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basedOn w:val="DefaultParagraphFont"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Chars="200" w:left="200"/>
    </w:pPr>
  </w:style>
  <w:style w:type="paragraph" w:styleId="Index3">
    <w:name w:val="index 3"/>
    <w:basedOn w:val="Normal"/>
    <w:next w:val="Normal"/>
    <w:pPr>
      <w:ind w:leftChars="400" w:left="400"/>
    </w:pPr>
  </w:style>
  <w:style w:type="paragraph" w:styleId="Index4">
    <w:name w:val="index 4"/>
    <w:basedOn w:val="Normal"/>
    <w:next w:val="Normal"/>
    <w:pPr>
      <w:ind w:leftChars="600" w:left="600"/>
    </w:pPr>
  </w:style>
  <w:style w:type="paragraph" w:styleId="Index5">
    <w:name w:val="index 5"/>
    <w:basedOn w:val="Normal"/>
    <w:next w:val="Normal"/>
    <w:pPr>
      <w:ind w:leftChars="800" w:left="800"/>
    </w:pPr>
  </w:style>
  <w:style w:type="paragraph" w:styleId="Index6">
    <w:name w:val="index 6"/>
    <w:basedOn w:val="Normal"/>
    <w:next w:val="Normal"/>
    <w:pPr>
      <w:ind w:leftChars="1000" w:left="1000"/>
    </w:pPr>
  </w:style>
  <w:style w:type="paragraph" w:styleId="Index7">
    <w:name w:val="index 7"/>
    <w:basedOn w:val="Normal"/>
    <w:next w:val="Normal"/>
    <w:pPr>
      <w:ind w:leftChars="1200" w:left="1200"/>
    </w:pPr>
  </w:style>
  <w:style w:type="paragraph" w:styleId="Index8">
    <w:name w:val="index 8"/>
    <w:basedOn w:val="Normal"/>
    <w:next w:val="Normal"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Chars="200" w:left="420"/>
    </w:pPr>
  </w:style>
  <w:style w:type="paragraph" w:styleId="ListContinue2">
    <w:name w:val="List Continue 2"/>
    <w:basedOn w:val="Normal"/>
    <w:pPr>
      <w:spacing w:after="120"/>
      <w:ind w:leftChars="400" w:left="840"/>
    </w:pPr>
  </w:style>
  <w:style w:type="paragraph" w:styleId="ListContinue3">
    <w:name w:val="List Continue 3"/>
    <w:basedOn w:val="Normal"/>
    <w:pPr>
      <w:spacing w:after="120"/>
      <w:ind w:leftChars="600" w:left="1260"/>
    </w:pPr>
  </w:style>
  <w:style w:type="paragraph" w:styleId="ListContinue4">
    <w:name w:val="List Continue 4"/>
    <w:basedOn w:val="Normal"/>
    <w:pPr>
      <w:spacing w:after="120"/>
      <w:ind w:leftChars="800" w:left="1680"/>
    </w:pPr>
  </w:style>
  <w:style w:type="paragraph" w:styleId="ListContinue5">
    <w:name w:val="List Continue 5"/>
    <w:basedOn w:val="Normal"/>
    <w:pPr>
      <w:spacing w:after="120"/>
      <w:ind w:leftChars="1000" w:left="21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Chars="200" w:left="420"/>
    </w:pPr>
  </w:style>
  <w:style w:type="paragraph" w:styleId="TableofFigures">
    <w:name w:val="table of figures"/>
    <w:basedOn w:val="Normal"/>
    <w:next w:val="Normal"/>
    <w:pPr>
      <w:ind w:leftChars="200" w:left="200" w:hangingChars="200" w:hanging="200"/>
    </w:pPr>
  </w:style>
  <w:style w:type="table" w:styleId="TableProfessional">
    <w:name w:val="Table Professional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Series</dc:creator>
  <cp:lastModifiedBy>AFFAN</cp:lastModifiedBy>
  <cp:revision>3</cp:revision>
  <dcterms:created xsi:type="dcterms:W3CDTF">2021-09-13T02:01:00Z</dcterms:created>
  <dcterms:modified xsi:type="dcterms:W3CDTF">2021-09-13T02:01:00Z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